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Wejrzyj na moje utrapienie Ze strony tych, którzy mnie nienawidzą, Ty, który mnie podnosisz z bram śmierci,*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2024-04-29T01:20:44Z</dcterms:modified>
</cp:coreProperties>
</file>