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zawrócą do Szeolu – Wszystkie narody, które nie pamiętają* o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Zawrócą bezbożni do świata umarłych, Skończą tam te wszystkie narody, które nie pamiętają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biedak nie będzie zapomniany na zawsze, nadzieja ubogich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Niepobożni się obrócą do piekła, wszystkie narody, które zapominają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grzesznicy obrócą do piekła, wszyscy narodowie, którzy zapominają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Niechaj występni odejdą precz do Szeolu, wszystkie narody, co zapomniały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wrócą bezbożni do podziemi, Wszystkie narody, które zapominają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wrócą bezbożni do Szeolu, Wszystkie narody, które zapomniały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krainy umarłych niech odejdą bezbożni, wszystkie narody, które zapominają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bezbożni będą strąceni do Podziemia, wszystkie narody, które zapomniały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повернуться грішні до аду, всі народи, що забувають про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zejdą do Krainy Umarłych; wszystkie ludy co zapomniały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bowiem nie zawsze będzie zapomniany, nie zginie też nadzieja potulnych.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2024-04-29T04:18:38Z</dcterms:modified>
</cp:coreProperties>
</file>