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będę Cię wielbił całym swym sercem, Będę opowiadał o wszystkich Twoich cudach,*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dziwach, niezwykłościach, niezrozumiałych rzeczach.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2024-04-28T23:00:24Z</dcterms:modified>
</cp:coreProperties>
</file>