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Rzuć, JAHWE, przerażenie* na nie,** Niech się dowiedzą narody, że są tylko ludźmi.***Sela.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przerażenie, </w:t>
      </w:r>
      <w:r>
        <w:rPr>
          <w:rtl/>
        </w:rPr>
        <w:t>מֹורָא</w:t>
      </w:r>
      <w:r>
        <w:rPr>
          <w:rtl w:val="0"/>
        </w:rPr>
        <w:t xml:space="preserve"> (mora’), lub: (1) nożyce do strzyżenia; (2) </w:t>
      </w:r>
      <w:r>
        <w:rPr>
          <w:rtl/>
        </w:rPr>
        <w:t>מֹורָה</w:t>
      </w:r>
      <w:r>
        <w:rPr>
          <w:rtl w:val="0"/>
        </w:rPr>
        <w:t xml:space="preserve"> (more h), czyli: nauczyciela. G: Ustanów im, JHWH, nauczyciela (lub: prawodawcę).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10:18&lt;/x&gt;; &lt;x&gt;230 37:39&lt;/x&gt;; &lt;x&gt;230 46:2&lt;/x&gt;; &lt;x&gt;230 91:2&lt;/x&gt;; &lt;x&gt;290 25:4&lt;/x&gt;; &lt;x&gt;300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2024-04-28T22:52:25Z</dcterms:modified>
</cp:coreProperties>
</file>