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upokorzenia, Za lata doznawania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radość według dni, w których nas trapiłeś; według lat, w których zaznaliśmy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Rozweselże nas według dni, którycheś nas utrapił, według lat, którycheśmy doznali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Weseliliśmy się za dni, w któreś nas uniżył, za lata, któreśmy widzieli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radość według [miary] dni, w których nas przygniotłeś, i lat, w których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dni, gdyś nas utrapił, Za lata, w których oglądaliśmy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za dni naszego udręczenia, za lata, w których doznaliśmy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doznali pociechy w zamian za dni udręki, za lata, w których doświadczyliśmy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radości w zamian za wszystkie dni, kiedyś nas doświadczał, za wszystkie lata, w których cierpieliśmy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Закличе до мене, і Я його вислухаю, Я з ним в журбі і його визволю і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nas na miarę dni, w których nas trapiłeś, na miarę lat przez które oglądaliśmy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nas odpowiednio do dni, gdy nas trapiłeś, do lat, gdy widzieliśmy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2024-05-19T00:49:14Z</dcterms:modified>
</cp:coreProperties>
</file>