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zapanował!* ** Odział się w dostojność! JAHWE odział się, przepasał się*** mocą – Tak, wzmocniony**** jest świat, tak że się nie chwieje!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koronacyjny (pod. jak Ps 27, 47, 96-99). W G Psalm poprzedzony jest wstępem: Na dzień poprzedzający szabat, gdy ziemia została zasiedlona. Pieśń chwały Dawida, εἰς τὴν ἡμέραν τοῦ προσαββάτου ὅτε κατῴκισται ἡ γῆ αἶνος ᾠδῆς. W 11QPs a rozpoczyna go Alleluja. Jeden z najwcześniejszych Psalmów.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16:31&lt;/x&gt;; &lt;x&gt;230 96:10&lt;/x&gt;; &lt;x&gt;230 97:1&lt;/x&gt;; &lt;x&gt;230 99:1&lt;/x&gt;; &lt;x&gt;730 11:17&lt;/x&gt;;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przepasał się MT: i przepasał się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wzmocniony MT (por. &lt;x&gt;230 96:10&lt;/x&gt;) : Umacniasz 11QPs a (por. &lt;x&gt;230 75:4&lt;/x&gt;); Umocnił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2024-04-28T12:38:21Z</dcterms:modified>
</cp:coreProperties>
</file>