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2"/>
        <w:gridCol w:w="2102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tron umocniony od dawna, Ty sam – od wieczności!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2024-04-27T22:25:40Z</dcterms:modified>
</cp:coreProperties>
</file>