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8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rzeki podniosły, Rzeki podniosły swój głos! Rzeki unoszą swe fale!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wzbierają rzeki, Coraz głośniejszy ich szum! Rzeki podnoszą swoje groźne fale!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Podniosły rzeki, JAHWE, podniosły rzeki swój szum, podniosły rzeki swoje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Podniosły rzeki, o Panie! podniosły rzeki szum swój; podniosły rzeki nawałności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Podniosły rzeki, JAHWE, podniosły rzeki głos swój, podniosły rzeki nawałności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rzeki, o Panie, rzeki swój głos podnoszą, rzeki swój szum podnoszą.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rzeki, Panie, Podnoszą rzeki swój głos, Podnoszą rzeki swe wzburzone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rzeki, JAHWE, podnoszą rzeki swój głos, podnoszą rzeki swój szum.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podnoszą, o JAHWE, rzeki szum podnoszą, rzeki podnoszą swe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Rozbrzmiały odmęty, Jahwe, rozbrzmiały odmęty szumem, rozbrzmiały odmęty grzmotem.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грішники, Господи, доки грішники вихвалятимуться,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Utwierdzony Twój dawny tron oraz Ty sprzed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podniosły, JAHWE, rzeki podniosły swój głos; rzeki podnoszą swój łoskot.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2024-04-28T13:15:56Z</dcterms:modified>
</cp:coreProperties>
</file>