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(pozostają) mocno uwiarygodnione,* Świętość** jest ozdobą*** Twojego domu,**** JAHWE – na długie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&lt;x&gt;230 119:86&lt;/x&gt;; &lt;x&gt;620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10:3&lt;/x&gt;; &lt;x&gt;30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jest ozdobą, </w:t>
      </w:r>
      <w:r>
        <w:rPr>
          <w:rtl/>
        </w:rPr>
        <w:t>נַאֲוָה</w:t>
      </w:r>
      <w:r>
        <w:rPr>
          <w:rtl w:val="0"/>
        </w:rPr>
        <w:t xml:space="preserve"> (na’awah) MT: przystoi (l. jest pięknem), </w:t>
      </w:r>
      <w:r>
        <w:rPr>
          <w:rtl/>
        </w:rPr>
        <w:t>נוה</w:t>
      </w:r>
      <w:r>
        <w:rPr>
          <w:rtl w:val="0"/>
        </w:rPr>
        <w:t xml:space="preserve"> (nawah) 4QPs b, por. &lt;x&gt;300 6:2&lt;/x&gt;.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8:13&lt;/x&gt;; &lt;x&gt;110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2024-04-28T14:40:23Z</dcterms:modified>
</cp:coreProperties>
</file>