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забили вдовицю і сиріт і вбили приходька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zupełnie się utwierdziły nad Twym domem, któremu przystoi świętość, WIEKUISTY, na wieczne czasy.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2024-04-28T00:43:34Z</dcterms:modified>
</cp:coreProperties>
</file>