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bohater, którego karcisz, JAHWE,* I uczysz na podstawie swego Prawa,**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2024-04-30T08:03:45Z</dcterms:modified>
</cp:coreProperties>
</file>