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8"/>
        <w:gridCol w:w="2188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nie porzuci swego ludu I nie zostawi swojego dziedzictwa,*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nie porzuci swego ludu I nie pozostawi swojego dziedzictwa,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nie odrzuci swego ludu i nie opuści swego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Albowiem, nie opuści Pan ludu swego, a dziedzictwa swego nie zaniecha.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nie odrzuci JAHWE ludu swego, a dziedzictwa swego nie opuści,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nie odpycha swego ludu i nie porzuca swojego dziedzictwa;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odrzuci Pan ludu swego, A dziedzictwa swego nie opuści,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odrzuci swojego ludu, nie opuści swego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JAHWE nie odrzuci swego ludu i dziedzictwa swego nie zostawi,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odrzuci bowiem swego ludu i nie opuści swego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 nie porzuci Swojego ludu i Swojego dziedzictwa nie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nie opuści swego ludu ani nie pozostawi swojego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37:33-35&lt;/x&gt;; &lt;x&gt;520 11:1-2&lt;/x&gt;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2024-04-30T02:39:37Z</dcterms:modified>
</cp:coreProperties>
</file>