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nie porzuci swego ludu I nie zostawi swojego dziedzictwa,*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37:33-35&lt;/x&gt;; &lt;x&gt;520 11:1-2&lt;/x&gt;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2024-04-30T05:16:01Z</dcterms:modified>
</cp:coreProperties>
</file>