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mi pomocą,* Zaraz moja dusza ległaby w milczeniu.**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krainie milczenia : &lt;x&gt;230 115:17&lt;/x&gt;.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2024-04-30T04:55:37Z</dcterms:modified>
</cp:coreProperties>
</file>