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powiedziałem: Zachwiała się moja stopa – Twoja łaska, JAHWE,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pomyślałem: Zachwiała się moja stopa — Twoja łaska, JAHWE, była mi oparciem.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powiedziałem: Moja noga się chwieje, twoje miłosierdzie, JAHWE, mnie wsparło.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był rzekł: Zachwiała się noga moja; ale miłosierdzie twoje, o Panie! zatrzymało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mówił: Zachwiała się noga moja, miłosierdzie twoje, JAHWE, wspomagało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myślałem: Moja noga się chwieje, wtedy mnie podtrzymała Twoja, Panie,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pomyślałem: Chwieje się noga moja - Łaska twoja, Panie, wsparła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myślałem: Moje nogi się chwieją, wtedy Twoja łaska, JAHWE,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myślę: Moje nogi się chwieją - wtedy mnie wspiera Twoja łaska,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pomyślałem: ”Chwieje się moja noga”, wsparła mnie, Jahwe, Twoja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sądziłem, że już się chwieje ma noga – Twoja łaska, WIEKUISTY, mnie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”Stopa moja będzie się poruszać niepewnie”, wspierała mnie, JAHWE, twoja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2024-04-30T00:14:13Z</dcterms:modified>
</cp:coreProperties>
</file>