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powiedziałem: Zachwiała się moja stopa – Twoja łaska, JAHWE, mnie wsparła.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2024-04-30T04:50:28Z</dcterms:modified>
</cp:coreProperties>
</file>