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za niegodziwość I z powodu ich zła ich wygubi – Wygubi ich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2024-04-30T05:10:36Z</dcterms:modified>
</cp:coreProperties>
</file>