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bezbożni,* Jak długo bezbożni będą tryumfować?**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 Jak długo bezbożni będą tryumfować?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niegodziwi, JAHWE, jak długo niegodziwi będą się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niepobożni, Panie! dokądże niepobożni radować się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grzesznicy, JAHWE, dokąd grzesznicy będą się chlubić?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występni, o Panie, jak długo będą się chełpić występni,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bezbożni, Panie, Jak długo bezbożni radować się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 jak długo bezbożni będą triumfować,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bezbożni, o JAHWE, jak długo bezbożni będą tryumfować,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bezbożni, o Jahwe, dokąd bezbożni będą się wynosili?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великий Бог і великий цар над всіма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niegodziwi, WIEKUISTY, jak długo będą górować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niegodziwcy, JAHWE, jak długo niegodziwcy będą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świętować.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2024-04-30T07:25:59Z</dcterms:modified>
</cp:coreProperties>
</file>