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7"/>
        <w:gridCol w:w="3253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lud, JAHWE, depczą I gnębią Twoje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lud, JAHWE, depczą, I gnębią Twoje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twój lud, JAHWE, i gnębią twoje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twój, Panie! trzeć, a dziedzictwo twoje trapić?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twój, JAHWE, poniżyli i dziedzictwo twoje utrapili.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Twój, o Panie, depczą i uciskają Twoje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twój, Panie, depczą, A dziedzictwo twoje gnębią.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 Twój lud, o JAHWE, dręczą Twoje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gnębią, JAHWE, dręczą dziedzictwo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Uciskają lud Twój, Jahwe, i gnębią Twoje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море є його, і Він його зробив, і його руки зліпили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Dręczą Twój lud, WIEKUISTY, i Twoje dziedzictwo gnębią.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twój, JAHWE, miażdżą i uciskają twe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2024-04-30T01:28:51Z</dcterms:modified>
</cp:coreProperties>
</file>