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lud, JAHWE, depczą I gnębią Twoje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2024-04-30T00:17:11Z</dcterms:modified>
</cp:coreProperties>
</file>