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JAHWE nie zobaczy, Bóg Jakuba nie zwróci uwagi.*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Jakuba nie pojmie 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22:13&lt;/x&gt;; &lt;x&gt;230 10:4&lt;/x&gt;; &lt;x&gt;230 59:8&lt;/x&gt;; &lt;x&gt;290 29:15&lt;/x&gt;; &lt;x&gt;330 8:12&lt;/x&gt;;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2024-04-30T04:24:06Z</dcterms:modified>
</cp:coreProperties>
</file>