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2"/>
        <w:gridCol w:w="1799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Zrozumcie (to), nierozumni wśród ludu, A wy, głupcy, kiedy zmądrzejecie?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2024-04-30T01:11:00Z</dcterms:modified>
</cp:coreProperties>
</file>