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bogowie ludów są bez wartości,* ** JAHWE natomiast ukształtował niebiosa.***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nic więcej niż bożki.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2024-05-19T01:19:26Z</dcterms:modified>
</cp:coreProperties>
</file>