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Z wdzięcznością wspominajcie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pamiętając o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sprawiedliwi w Panu, a wysławiajcie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 a wysławiajcie pamiątkę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weselcie się w Panu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sprawiedliwi w Panu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i miejcie w pamięci świętość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WIEKUISTYM sprawiedliwi i wysławiajcie pamiątką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Prawi, radujcie się w JAHWE i dzięki składajcie jego świętemu, pamiętnemu mianu.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2024-05-19T02:22:58Z</dcterms:modified>
</cp:coreProperties>
</file>