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wokół Niego chmury i obłoki, Sprawiedliwością i prawem stoi Jego 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około niego; sprawiedliwość i sąd są gruntem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mgła około niego, sprawiedliwość i sąd naprawienie stolice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wokoło Niego, sprawiedliwość i prawo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wokół niego, Sprawiedliwość i prawo są podstawą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ciemność,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i mgła wokół Niego, sprawiedliwość i prawo to podstawy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явним зробив своє спасіння, перед народами відкрив свою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mgły i obłoki;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gęsty mrok; prawość i sąd są ustalonym miejscem jego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2024-05-26T12:05:44Z</dcterms:modified>
</cp:coreProperties>
</file>