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5"/>
        <w:gridCol w:w="5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króluje!* ** Niech zadrżą ludy! Siedzi na cherubach!*** Niech zatrzęsie się ziemia!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króluje!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zadrżą ludy! On siedzi na cherubach! Niech się zatrzęsie ziemia!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króluje, niech drżą narody; siedzi między cherubinami, niech zachwieje się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króluje, niechże zadrżą narody; siedzi między Cherubinami, niechże się poruszy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samemu Dawidowi. JAHWE królował: niech się gniewają narodowie, który siedzi na Cherubinach: niech się trzęsie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króluje, drżą narody; zasiada na cherubach, a ziemia się trzęsie.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królem, drżą ludy, Siedzi na cherubach, ziemia się 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królem – drżą narody, siedzi na cherubach – ziemia się trzęsie.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króluje, niech drżą narody, siedzi na cherubach, chwieje się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Królem - drżą narody; tronuje na cherubach - chwieje się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Псалом на визнавання. Скликніть Господеві, вся земля,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króluje – niech zadrżą narody; zasiadł na cherubach – niech zachwieje się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został królem. Niech zadrżą ludy. Siedzi na cherubach. Niech się zatrzęsie ziemia.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Dawida. Pan króluje G; Dawidowy. Psalm 4QPs k G Mss (ponadto w 4QPs m poprzedzony Ps 135). Psalm koronacyjny (pod. jak Ps 27, 47, 93, 96-99).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47:3&lt;/x&gt;; &lt;x&gt;230 96:10&lt;/x&gt;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25:22&lt;/x&gt;; &lt;x&gt;90 4:4&lt;/x&gt;; &lt;x&gt;230 18:11&lt;/x&gt;; &lt;x&gt;230 80:2&lt;/x&gt;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2024-05-01T16:26:19Z</dcterms:modified>
</cp:coreProperties>
</file>