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4"/>
        <w:gridCol w:w="1570"/>
        <w:gridCol w:w="6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króluje!* ** Niech zadrżą ludy! Siedzi na cherubach!*** Niech zatrzęsie się ziemia!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Dawida. Pan króluje G; Dawidowy. Psalm 4QPs k G Mss (ponadto w 4QPs m poprzedzony Ps 135). Psalm koronacyjny (pod. jak Ps 27, 47, 93, 96-99).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47:3&lt;/x&gt;; &lt;x&gt;230 96:10&lt;/x&gt;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25:22&lt;/x&gt;; &lt;x&gt;90 4:4&lt;/x&gt;; &lt;x&gt;230 18:11&lt;/x&gt;; &lt;x&gt;230 80:2&lt;/x&gt;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2024-05-01T16:13:22Z</dcterms:modified>
</cp:coreProperties>
</file>