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Twoje imię wielkie i straszne – On jest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2024-05-01T20:19:14Z</dcterms:modified>
</cp:coreProperties>
</file>