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u* podnóżka Jego stóp!** On jest święty!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28:2&lt;/x&gt;; &lt;x&gt;230 110:1&lt;/x&gt;; &lt;x&gt;230 132:7&lt;/x&gt;;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2024-05-01T18:23:32Z</dcterms:modified>
</cp:coreProperties>
</file>