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Ty im odpowiadałeś, Byłeś dla nich Bogiem, który przebacza, Lecz nawiedza ich postępki.*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Ty im odpowiadałeś; Byłeś dla nich Bogiem, który przebacza, Ale też rozlicza za złe przyzwyczajenia.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ty ich wysłuchiwałeś, byłeś dla nich Bogiem, który przebacza, choć karałeś ich za ich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nasz! tyś ich wysłuchiwał; Boże!bywałeś im miłościwym, i gdyś ich karał dla występków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Boże nasz, tyś je wysłuchiwał, Boże, tyś im był miłościw i mszczący się wszytkich wynalazków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nasz, Ty ich wysłuchiwałeś, byłeś dla nich Bogiem przebaczającym, ale brałeś odwet za ich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nasz, Tyś ich wysłuchał, Byłeś im Bogiem, który przebacza, Lecz karze ich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nasz, Ty ich wysłuchałeś, byłeś dla nich Bogiem, który przebacza, lecz karze wykroczenia!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Ty ich wysłuchałeś; byłeś im życzliwy, nawet karząc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nasz, Tyś ich wysłuchał; Bogiem przebaczenia byłeś dla nich, ale karałeś ich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nasz Boże, Ty ich wysłuchałeś, byłeś dla nich Bogiem pobłażliwym, chociaż karałeś ich postępki.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tyś im odpowiedział. Okazałeś się dla nich Bogiem, który odpuszcza i który wywiera pomstę za ich niesławne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nawiedza złe postępki względem nich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2024-05-01T16:53:54Z</dcterms:modified>
</cp:coreProperties>
</file>