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Ty im odpowiadałeś, Byłeś dla nich Bogiem, który przebacza, Lecz nawiedza ich postępki.*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nawiedza złe postępki względem nich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2024-05-01T14:48:57Z</dcterms:modified>
</cp:coreProperties>
</file>