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8"/>
        <w:gridCol w:w="1697"/>
        <w:gridCol w:w="60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idź, mój synu,* w drogę razem z nimi, powstrzymaj swoją nogę od ich ścieżki!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synu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2024-04-25T23:38:17Z</dcterms:modified>
</cp:coreProperties>
</file>