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dla poznania mądrości i karności,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zrozumienia wywodów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słów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ćwiczenia, ku wyrozumieniu powieści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nawyknienia mądrości i ćwiczenia,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poznać mądrość i karność, aby zrozumieć słowa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mów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słów rozsądnych;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do poznania mądrości i karności, do zrozumienia pouczeń o 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pouczeń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мудрість і повчання і зрозуміти слова мудрости,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poznawano mądrość i pouczanie, by pojmowano rozumne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rozpoznania wypowiedzi świadczących o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2024-04-25T16:01:21Z</dcterms:modified>
</cp:coreProperties>
</file>