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(ulic pełnych) zgiełku,* wygłasza swe mowy u wejścia w miejskich bramach: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murów, τειχέων.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2024-04-26T01:11:41Z</dcterms:modified>
</cp:coreProperties>
</file>