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porzuciliście wszystkie moje rady, nie zechcieliście przyjąć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odrzuciliście całą moją radę i nie chcieliście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upomnienia;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odrzuciliście wszystkę radę moję, a karności mojej nie chcieliście przyjąć;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wszelką radą moją a łajania moich zaniedbaliście,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gardziliście każdą mą radą, nie chcieliście moich upomnień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poszliście za moją radą i nie przyjęliście mojego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nawet wszystkie moje rady i nie chcieliście moich napomnień,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Lekceważyliście każdą moją radę i nie przyjmowaliście mojego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wiatr puszczaliście wszelką moją radę, upomnienia mojego nie chcieliście przyjąć,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відкинули поради мої, а мої картання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Odrzucaliście wszelką Moją radę oraz nie zważaliście na Mą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lekceważycie wszelką moją radę, i nie przyjęliście mego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2024-03-29T00:46:55Z</dcterms:modified>
</cp:coreProperties>
</file>