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40"/>
        <w:gridCol w:w="50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(To) dlatego, że nienawidzili poznania i nie obrali bojaźni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Odrzucili bowiem poznanie, niczym dla nich była bojaźń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znienawidzili wiedzę i nie wybrali bojaźni PANA;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iż mieli w nienawiści umiejętność, a bojaźni Pańskiej nie obrali sobie,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mieli w nienawiści karność a bojaźni PANSKIEJ nie przyjęli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to, że wiedzą wzgardzili i znienawidzili bojaźń Pańską,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nienawidzili poznania i nie obrali bojaźni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Znienawidzili bowiem wiedzę, nie wybrali bojaźni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znienawidzili wiedzę, nie skłaniali się ku bojaźni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znienawidzili wiedzę i bojaźni Jahwe nie przyjęli,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вони зненавиділи мудрість, а не вибрали господний страх,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w nienawiści mieli poznanie i nie upodobali sobie bojaźni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nienawidzili poznania i nie wybrali bojaźni przed Jehową.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2024-04-26T20:21:01Z</dcterms:modified>
</cp:coreProperties>
</file>