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Przysłów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849"/>
        <w:gridCol w:w="49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pouczenia swego ojca i nie porzucaj nauki* swojej matki,**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pouczeń swego ojca i nie porzucaj nauk swojej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swego ojca i nie odrzucaj nauki swojej matki;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mój! ćwiczenia ojca twego, a nie opuszczaj nauki matki twojej.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ćwiczenia ojca twego a nie opuszczaj zakonu matki twojej,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karcenia swego ojca, nie odrzucaj pouczenia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Synu mój, słuchaj pouczenia swojego ojca i nie odrzucaj nauki swojej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karcenia swego ojca, nie porzucaj wskazań swojej matki!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upomnień ojcowskich i nie lekceważ pouczeń swej matki,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synu mój, pouczenia ojca i nie gardź wskazaniami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Послухай, сину, напімнення твого батька і не відкидай приписів твоєї матері.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Posłuchaj, Mój synu, napomnienia twojego ojca i nie zaniechaj nauki twojej matki.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Słuchaj, mój synu, ojcowskiego karcenia nie porzucaj prawa swej matki.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Nauka, ּ</w:t>
      </w:r>
      <w:r>
        <w:rPr>
          <w:rtl/>
        </w:rPr>
        <w:t>תֹורָה</w:t>
      </w:r>
      <w:r>
        <w:rPr>
          <w:rtl w:val="0"/>
        </w:rPr>
        <w:t xml:space="preserve"> (tora h), oznacza również: instrukcję, dyrektywę pochodzącą od Boga: &lt;x&gt;50 17:11&lt;/x&gt;; daną przez człowieka: &lt;x&gt;240 1:8&lt;/x&gt;; Prawo JHWH: &lt;x&gt;120 10:31&lt;/x&gt;; Prawo Mojżeszowe: &lt;x&gt;110 2:3&lt;/x&gt;. W tym przypadku paralelne do hbr. </w:t>
      </w:r>
      <w:r>
        <w:rPr>
          <w:rtl/>
        </w:rPr>
        <w:t>מּוסָר</w:t>
      </w:r>
      <w:r>
        <w:rPr>
          <w:rtl w:val="0"/>
        </w:rPr>
        <w:t xml:space="preserve"> (musar), zob. &lt;x&gt;240 1:2&lt;/x&gt;.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Warto zauważyć, że w przeciwieństwie do literatury mądrościowej z innych kręgów kulturowych Prz podkreślają rolę instrukcji matki.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2024-04-25T19:08:11Z</dcterms:modified>
</cp:coreProperties>
</file>