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3"/>
        <w:gridCol w:w="1885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serce przyjmuje przykazania, głupiec przez swe wargi upadnie.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2024-05-03T15:57:09Z</dcterms:modified>
</cp:coreProperties>
</file>