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5"/>
        <w:gridCol w:w="1596"/>
        <w:gridCol w:w="61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(pełna) wdzięku* zyskuje chwałę,** a budzący respekt*** zyskują bogactwo.****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Tzn.  kobieta  czarująca,  uprzejma,  okazująca przychylność lub dobroczynność.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dostępuje zaszczytu.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budzący respekt, </w:t>
      </w:r>
      <w:r>
        <w:rPr>
          <w:rtl/>
        </w:rPr>
        <w:t>עָרִיצִים</w:t>
      </w:r>
      <w:r>
        <w:rPr>
          <w:rtl w:val="0"/>
        </w:rPr>
        <w:t xml:space="preserve"> ’ (‘aritsim), lub: (1) gwałtowni, potężni, straszni, agresywni; (2) władcy, mocarze, tyrani.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Miła  kobieta  przynosi  mężowi  chwałę, tron niesławy natomiast kobieta, która nienawidzi tego, co prawe. Leniwi nie mają bogactwa,  lecz  odważni  są  wspierani  bogactwem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2024-04-28T19:38:16Z</dcterms:modified>
</cp:coreProperties>
</file>