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pycha,* przyjdzie i hańba, lecz u skromnych** jest mądrość.***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 — przyjdzie hańba, mądrość zaś mieszka u skromnych.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a 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hańba; ale przy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będzie pycha, tam będzie i hańba, a gdzie jest pokora, tam i 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wyniosłość, nadejdzie i hańba, u ludzi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lecz 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 przyjdzie też hańba,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pojawia się pycha, zjawia się i pohańbienie, a mądrość przebywa wśród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pychą nadciąga pohańbienie,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лиш ввійде гордість там і безбожність. Уста упокорених повчаються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pycha, nadchodzi i hańba; ale przy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zuchwalstwo? Przyjdzie i hańba; lecz mądrość jest u skromnych.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pewność siebie, arogancja, bezczelność, od </w:t>
      </w:r>
      <w:r>
        <w:rPr>
          <w:rtl/>
        </w:rPr>
        <w:t>זִיד</w:t>
      </w:r>
      <w:r>
        <w:rPr>
          <w:rtl w:val="0"/>
        </w:rPr>
        <w:t xml:space="preserve"> , zid (lub </w:t>
      </w:r>
      <w:r>
        <w:rPr>
          <w:rtl/>
        </w:rPr>
        <w:t>זּוד</w:t>
      </w:r>
      <w:r>
        <w:rPr>
          <w:rtl w:val="0"/>
        </w:rPr>
        <w:t xml:space="preserve"> , zud), czyli: kipieć, wrzeć, wykraczać poza granice (&lt;x&gt;10 25:29&lt;/x&gt;).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pokornych, </w:t>
      </w:r>
      <w:r>
        <w:rPr>
          <w:rtl/>
        </w:rPr>
        <w:t>צָנּועַ</w:t>
      </w:r>
      <w:r>
        <w:rPr>
          <w:rtl w:val="0"/>
        </w:rPr>
        <w:t xml:space="preserve"> (tsanu‘a), hl. Gramatycznie przypadek antymetrii, gdzie jedna część mowy zastępuje drugą. W tym przypadku przymiotnik </w:t>
      </w:r>
      <w:r>
        <w:rPr>
          <w:rtl/>
        </w:rPr>
        <w:t>צְנּועִים</w:t>
      </w:r>
      <w:r>
        <w:rPr>
          <w:rtl w:val="0"/>
        </w:rPr>
        <w:t xml:space="preserve"> (tsenu’im) spełnia rolę rzeczownika. Podobnie &lt;x&gt;10 1:9&lt;/x&gt;. Liczba mnoga może oznaczać abstrakcyjne pojęcie pokory lub skromności.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15:33&lt;/x&gt;; &lt;x&gt;240 16:18&lt;/x&gt;; &lt;x&gt;240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2024-04-29T04:13:27Z</dcterms:modified>
</cp:coreProperties>
</file>