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1"/>
        <w:gridCol w:w="1785"/>
        <w:gridCol w:w="5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Pragnieniem sprawiedliwych jest samo dobro, nadzieją bezbożnych – gniew.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2024-04-29T01:58:27Z</dcterms:modified>
</cp:coreProperties>
</file>