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tego spotka przychylność, kto dąży do zła — na tego ono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zdobędzie przychylność, lecz kto szuka zła, przyjdzie ono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nabywa przyjaźni; ale kto szuka złego, przyjdzie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wstaje rano, który szuka dobra, ale kto szuka złości, zatłumi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dobra, pragnie życzliwości, kto dąży do zła - ono go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szuka łaski Bożej, lecz kto dąży do złego, na tego ono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usilnie szuka dobra, szuka życzliwości, kto dąży do zła, ten go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zazna życzliwości, zło zaś spotka tego, kto za nim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szuka łaski [Bożej], lecz kto dąży do zła, tego ono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добро шукає добру ласку. Того, хто шукає зло, воно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staranie o dobro szuka tego, co się podoba; a kto myśli o złym na tego ono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dobrego, będzie zabiegał o upodobanie, kto zaś dąży do złego – na tego ono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2024-04-29T00:06:33Z</dcterms:modified>
</cp:coreProperties>
</file>