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9"/>
        <w:gridCol w:w="1503"/>
        <w:gridCol w:w="63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Obłudnik* ustami niszczy swojego bliźniego, lecz dzięki poznaniu zostają wybawieni sprawiedliwi.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człowiek daleki od Boga (&lt;x&gt;240 11:9&lt;/x&gt;L.).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2024-04-29T04:28:20Z</dcterms:modified>
</cp:coreProperties>
</file>