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trwa przy pouczeniach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nieposłuszny mimo upomnienia!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Mądry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 ojca, a szyderca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przyjmuje ćwiczenie ojcowskie, ale naśmiewca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- nauka ojcowska, a który jest naśmiewca, nie słucha, kiedy go strofują.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[słucha] karcenia ojca, szyderca nie słucha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lubi karność, lecz szyderca nie słucha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karcenie ojca, szyderca nie słucha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jest mądry, gdy ojciec go karci, ale szyderca nie słucha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miłuje karność, szyderca nie słucha żadnego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послушний батькові, а непослушний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ojcowskie napomnienie, a szyderca nie słucha surowej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tam jest mądry, gdzie jest ojcowskie karcenie, lecz szydercą jest ten, kto nie słyszał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2024-05-19T02:23:52Z</dcterms:modified>
</cp:coreProperties>
</file>