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3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powoduje tylko* spór, lecz u tych, którzy korzystają z rady, jest mądrość.**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tylko, </w:t>
      </w:r>
      <w:r>
        <w:rPr>
          <w:rtl/>
        </w:rPr>
        <w:t>רַק</w:t>
      </w:r>
      <w:r>
        <w:rPr>
          <w:rtl w:val="0"/>
        </w:rPr>
        <w:t xml:space="preserve"> (raq). Niektórzy proponują </w:t>
      </w:r>
      <w:r>
        <w:rPr>
          <w:rtl/>
        </w:rPr>
        <w:t>רֵק</w:t>
      </w:r>
      <w:r>
        <w:rPr>
          <w:rtl w:val="0"/>
        </w:rPr>
        <w:t xml:space="preserve"> lub </w:t>
      </w:r>
      <w:r>
        <w:rPr>
          <w:rtl/>
        </w:rPr>
        <w:t>רֵיק</w:t>
      </w:r>
      <w:r>
        <w:rPr>
          <w:rtl w:val="0"/>
        </w:rPr>
        <w:t xml:space="preserve"> (req): pusty (człowiek): Pusty (człowiek) w pysze wywołuje spór. Wg G: Zły w pysze czyni zło, ci zaś, którzy są siebie sędziami (l. podchodzą do siebie krytycznie), są mądrzy, κακὸς μεθ᾽ ὕβρεως πράσσει κακά οἱ δὲ ἑαυτῶν ἐπιγνώμονες σοφοί.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2024-05-19T01:18:34Z</dcterms:modified>
</cp:coreProperties>
</file>