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70"/>
        <w:gridCol w:w="52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Nieskory do gniewu ma wiele rozumu, porywczy duchem pochlebia głupocie.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Cierpliwy jest bardzo roztropny, porywczy — promuje głupotę.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Nieskory do gniewu jest bardzo roztropny, lecz porywczy wywyższa głupotę.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Nierychły do gniewu jest bogaty w rozum; ale porywczy pokazuje głupstwo.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cierpliwy, wielką się mądrością rządzi, a kto niecierpliwy jest, wywyższa swe głupstwo.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Cierpliwy jest bogaty w rozwagę, a porywczy ujawnia głupotę.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nierychły do gniewu jest bardzo roztropny, lecz porywczy pomnaża swoją głupotę.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Cierpliwy jest bardzo roztropny, porywczy ujawnia własną głupotę.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panuje nad gniewem, jest bardzo roztropny, człowiek zapalczywy szerzy głupotę.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[Człowiek] opanowany jest pełen rozwagi, skory do gniewu ujawnia swoją głupotę.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Довготерпеливий чоловік численний в розумі, а сильний малодушний безумний.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Pobłażliwy jest bogaty w zastanowienie; a popędliwy wysoko podnosi głupstwo.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nieskory do gniewu, obfituje w rozeznanie, lecz kto jest niecierpliwy, wywyższa głupotę.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2024-05-07T19:26:24Z</dcterms:modified>
</cp:coreProperties>
</file>