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ma wiele rozumu, porywczy duchem pochlebia głupocie.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2024-05-07T21:09:18Z</dcterms:modified>
</cp:coreProperties>
</file>