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przymruża oczy, by myśleć pokrętnie, kto zaciska wargi – już popełnił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jest on piecem zła, οὗτος κάμινός ἐστιν κακίας.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2024-05-05T03:58:04Z</dcterms:modified>
</cp:coreProperties>
</file>