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Roztropność człowieka powstrzymuje jego gniew,* ** a jego szlachetność*** to przechodzić ponad krzywdą.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cierpliwości zaznacza się roztropność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szlachetność, ּ</w:t>
      </w:r>
      <w:r>
        <w:rPr>
          <w:rtl/>
        </w:rPr>
        <w:t>תִפְאָרָה</w:t>
      </w:r>
      <w:r>
        <w:rPr>
          <w:rtl w:val="0"/>
        </w:rPr>
        <w:t xml:space="preserve"> (tif’ara h), lub: piękno, ozdoba, chluba.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2024-04-28T12:59:59Z</dcterms:modified>
</cp:coreProperties>
</file>