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nieszczęściem dla ojca,* a kłótliwa kobieta – nieustannym kapaniem.**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10:1&lt;/x&gt;; &lt;x&gt;240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21:9&lt;/x&gt;; &lt;x&gt;240 25:24&lt;/x&gt;; &lt;x&gt;240 27:15-16&lt;/x&gt;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2024-04-27T20:32:06Z</dcterms:modified>
</cp:coreProperties>
</file>